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231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72230911008102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18810572230911008102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231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0412365400665002312420113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0rplc-29">
    <w:name w:val="cat-SumInWords grp-20 rplc-29"/>
    <w:basedOn w:val="DefaultParagraphFont"/>
  </w:style>
  <w:style w:type="character" w:customStyle="1" w:styleId="cat-Sumgrp-19rplc-31">
    <w:name w:val="cat-Sum grp-19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3rplc-45">
    <w:name w:val="cat-Address grp-3 rplc-45"/>
    <w:basedOn w:val="DefaultParagraphFont"/>
  </w:style>
  <w:style w:type="character" w:customStyle="1" w:styleId="cat-SumInWordsgrp-20rplc-46">
    <w:name w:val="cat-SumInWords grp-2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